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27CAB" w14:textId="0DF2FAF2" w:rsidR="007004F5" w:rsidRPr="008C5FAE" w:rsidRDefault="008C5FA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D37DFC" w:rsidRPr="00D37DFC">
        <w:rPr>
          <w:rFonts w:ascii="Sylfaen" w:hAnsi="Sylfaen" w:cs="Sylfaen"/>
          <w:b/>
          <w:bCs/>
          <w:sz w:val="20"/>
          <w:szCs w:val="20"/>
          <w:lang w:val="ka-GE"/>
        </w:rPr>
        <w:t>ორთაჭალაში</w:t>
      </w:r>
      <w:r w:rsidR="00D37DFC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წყალსადენისა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57BCC550" w14:textId="77777777" w:rsidR="008C5FAE" w:rsidRPr="008C5FAE" w:rsidRDefault="008C5FA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36E5E123" w:rsidR="007D73CE" w:rsidRPr="008C5FAE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8C5F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8C5FA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>61</w:t>
      </w:r>
      <w:r w:rsidR="007778CE" w:rsidRPr="008C5F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8C5FAE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8C5FA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8C5FA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8C5FA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8C5FAE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8C5F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8C5F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8C5FAE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8C5F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8C5FAE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8C5FAE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8C5F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8C5F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8C5F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8C5F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8C5F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8C5F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8C5F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8C5F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8C5FAE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C5FAE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8C5FAE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18177434" w14:textId="2228F315" w:rsidR="008C5FAE" w:rsidRPr="008C5FAE" w:rsidRDefault="008C5FAE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D37DFC" w:rsidRPr="00D37DFC">
        <w:rPr>
          <w:rFonts w:ascii="Sylfaen" w:hAnsi="Sylfaen" w:cs="Sylfaen"/>
          <w:b/>
          <w:bCs/>
          <w:sz w:val="20"/>
          <w:szCs w:val="20"/>
          <w:lang w:val="ka-GE"/>
        </w:rPr>
        <w:t>ორთაჭალაში</w:t>
      </w:r>
      <w:r w:rsidR="00D37DFC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წყალსადენისა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34C0A5EC" w:rsidR="00A50438" w:rsidRPr="008C5FAE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8C5F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8C5FA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>61</w:t>
      </w:r>
      <w:r w:rsidR="007778CE" w:rsidRPr="008C5F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8C5FAE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8C5FA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8C5FAE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8C5FAE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52398B62" w:rsidR="00677E39" w:rsidRPr="008C5FAE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>61</w:t>
      </w:r>
      <w:r w:rsidR="00DE47CF" w:rsidRPr="008C5F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9 </w:t>
      </w:r>
      <w:r w:rsidR="00D37DFC" w:rsidRPr="00D37DFC">
        <w:rPr>
          <w:rFonts w:ascii="Sylfaen" w:hAnsi="Sylfaen" w:cs="Sylfaen"/>
          <w:b/>
          <w:sz w:val="20"/>
          <w:szCs w:val="20"/>
          <w:lang w:val="ka-GE"/>
        </w:rPr>
        <w:t>ორთაჭალაში</w:t>
      </w:r>
      <w:r w:rsidR="00D37DF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lang w:val="ka-GE"/>
        </w:rPr>
        <w:t>წყალსადენისა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lang w:val="ka-GE"/>
        </w:rPr>
        <w:t>წყალარინების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lang w:val="ka-GE"/>
        </w:rPr>
        <w:t>ქსელების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8C5FA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8C5FAE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8C5FAE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8C5FAE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5A3F2735" w:rsidR="005C14A4" w:rsidRPr="008C5FAE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8C5FA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>61</w:t>
      </w:r>
      <w:r w:rsidR="007778CE" w:rsidRPr="008C5F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8C5FAE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8C5FAE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8C5FAE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8C5FA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5FAD653F" w14:textId="6D27D20F" w:rsidR="00FC09A6" w:rsidRPr="008C5FAE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8C5FAE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D37DFC" w:rsidRPr="00D37DFC">
        <w:rPr>
          <w:rFonts w:ascii="Sylfaen" w:hAnsi="Sylfaen" w:cs="Sylfaen"/>
          <w:b/>
          <w:sz w:val="20"/>
          <w:szCs w:val="20"/>
          <w:u w:val="single"/>
          <w:lang w:val="ka-GE"/>
        </w:rPr>
        <w:t>ორთაჭალაში</w:t>
      </w:r>
      <w:r w:rsidR="00D37DFC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წყალსადენისა</w:t>
      </w:r>
      <w:r w:rsidR="008C5FAE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8C5FAE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წყალარინების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ქსელების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8C5FAE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ფასები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იყოს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8C5FAE">
        <w:rPr>
          <w:rFonts w:ascii="Sylfaen" w:hAnsi="Sylfaen" w:cs="Sylfaen"/>
          <w:sz w:val="20"/>
          <w:szCs w:val="20"/>
          <w:lang w:val="ka-GE"/>
        </w:rPr>
        <w:t>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8C5FA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8C5FAE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8C5FAE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8C5FAE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8C5F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8C5FAE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8C5FAE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8C5FAE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8C5FAE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8C5FAE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C6216E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0" w:name="_GoBack"/>
    </w:p>
    <w:p w14:paraId="5D99691D" w14:textId="67F30794" w:rsidR="008A2801" w:rsidRPr="00C6216E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6216E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6216E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6216E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6216E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C6216E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6216E" w:rsidRPr="00C6216E">
        <w:rPr>
          <w:rFonts w:asciiTheme="minorHAnsi" w:hAnsiTheme="minorHAnsi" w:cstheme="minorHAnsi"/>
          <w:b/>
          <w:sz w:val="20"/>
          <w:szCs w:val="20"/>
        </w:rPr>
        <w:t xml:space="preserve">4 </w:t>
      </w:r>
      <w:proofErr w:type="spellStart"/>
      <w:r w:rsidR="00C6216E" w:rsidRPr="00C6216E">
        <w:rPr>
          <w:rFonts w:ascii="Sylfaen" w:hAnsi="Sylfaen" w:cs="Sylfaen"/>
          <w:b/>
          <w:sz w:val="20"/>
          <w:szCs w:val="20"/>
        </w:rPr>
        <w:t>სექტემბერი</w:t>
      </w:r>
      <w:proofErr w:type="spellEnd"/>
      <w:r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C6216E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C6216E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6216E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6216E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6216E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6216E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6216E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6216E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6216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6216E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C6216E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6216E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C6216E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6216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6216E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C6216E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6216E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6216E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6216E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C6216E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6216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6216E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C6216E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6216E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C6216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6216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C6216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bookmarkEnd w:id="0"/>
    <w:p w14:paraId="3DF1BD9C" w14:textId="497220ED" w:rsidR="00833770" w:rsidRPr="008C5FA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სრული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8C5FA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ელ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ფოსტა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8C5FA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ნომერი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8C5FA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თარიღი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8C5FAE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8C5FAE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8C5FAE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8C5F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8C5FA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8C5FAE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8C5FA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ფასები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8C5FAE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8C5FAE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8C5FAE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8C5FAE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8C5FAE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8C5FAE">
        <w:rPr>
          <w:rFonts w:ascii="Sylfaen" w:hAnsi="Sylfaen" w:cs="Sylfaen"/>
          <w:sz w:val="20"/>
          <w:szCs w:val="20"/>
          <w:lang w:val="ka-GE"/>
        </w:rPr>
        <w:t>ა</w:t>
      </w:r>
      <w:r w:rsidRPr="008C5FAE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8C5FA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8C5FAE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8C5FAE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8C5FAE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პირი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071C781" w14:textId="77777777" w:rsidR="008A2801" w:rsidRPr="008C5FAE" w:rsidRDefault="008A2801" w:rsidP="008A280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გიორგი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მობ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8C5FA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8C5FAE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8C5FAE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8C5FAE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პირი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8C5FAE">
        <w:rPr>
          <w:rFonts w:ascii="Sylfaen" w:hAnsi="Sylfaen" w:cs="Sylfaen"/>
          <w:sz w:val="20"/>
          <w:szCs w:val="20"/>
          <w:lang w:val="ka-GE"/>
        </w:rPr>
        <w:t>ნინო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მის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8C5FAE">
        <w:rPr>
          <w:rFonts w:ascii="Sylfaen" w:hAnsi="Sylfaen" w:cs="Sylfaen"/>
          <w:sz w:val="20"/>
          <w:szCs w:val="20"/>
          <w:lang w:val="ka-GE"/>
        </w:rPr>
        <w:t>ქ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8C5FA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ელ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ფოსტა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8C5FAE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8C5FA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ტელ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8C5FAE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პირი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8C5FAE">
        <w:rPr>
          <w:rFonts w:ascii="Sylfaen" w:hAnsi="Sylfaen" w:cs="Sylfaen"/>
          <w:sz w:val="20"/>
          <w:szCs w:val="20"/>
          <w:lang w:val="ka-GE"/>
        </w:rPr>
        <w:t>ირაკლი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მის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8C5FAE">
        <w:rPr>
          <w:rFonts w:ascii="Sylfaen" w:hAnsi="Sylfaen" w:cs="Sylfaen"/>
          <w:sz w:val="20"/>
          <w:szCs w:val="20"/>
          <w:lang w:val="ka-GE"/>
        </w:rPr>
        <w:t>ქ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8C5FA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ელ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ფოსტა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8C5FAE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ტელ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8C5FAE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8C5FA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C5FAE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8C5FAE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8C5FAE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სხვა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C5FAE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სხვა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გზით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არ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და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არ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შპს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8C5FAE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უოთერ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ენდ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8C5FAE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8C5FAE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8C5FAE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8C5FA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C5FAE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ყველა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C5FAE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ყველა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უნდა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C5FAE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8C5FAE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8C5FAE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8C5FAE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იყოს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8C5FA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8C5FA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8C5FA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8C5FAE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მხოლოდ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ფასები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ამ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ყველა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ხარჯსა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8C5FAE">
        <w:rPr>
          <w:rFonts w:ascii="Sylfaen" w:hAnsi="Sylfaen" w:cs="Sylfaen"/>
          <w:sz w:val="20"/>
          <w:szCs w:val="20"/>
          <w:lang w:val="ka-GE"/>
        </w:rPr>
        <w:t>მათ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შორის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დღგ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8C5FAE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ძალაში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იყოს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8C5FAE">
        <w:rPr>
          <w:rFonts w:asciiTheme="minorHAnsi" w:hAnsiTheme="minorHAnsi" w:cstheme="minorHAnsi"/>
          <w:sz w:val="20"/>
          <w:szCs w:val="20"/>
        </w:rPr>
        <w:t>9</w:t>
      </w:r>
      <w:r w:rsidR="00B5452A" w:rsidRPr="008C5FAE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8C5FAE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8C5FAE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8C5FAE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8C5FA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8C5FA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დღის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8C5FAE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იყოს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8C5FA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თავის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ერთად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8C5FAE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C5F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უოთერ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ენდ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C5FA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თვითონ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ვადა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ეტაპზე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რაც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8C5FA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იმ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ფორმით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რა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გახდა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ეტაპზე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8C5FAE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შპს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C5F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უოთერ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ენდ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C5FA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ყველა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შპს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C5F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უოთერ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ენდ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C5FAE">
        <w:rPr>
          <w:rFonts w:ascii="Sylfaen" w:hAnsi="Sylfaen" w:cs="Sylfaen"/>
          <w:sz w:val="20"/>
          <w:szCs w:val="20"/>
          <w:lang w:val="ka-GE"/>
        </w:rPr>
        <w:t>არ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არის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მისცეს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ახსნა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8C5FA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8C5FAE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შპს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C5F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უოთერ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ენდ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C5FA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8C5FAE">
        <w:rPr>
          <w:rFonts w:ascii="Sylfaen" w:hAnsi="Sylfaen" w:cs="Sylfaen"/>
          <w:sz w:val="20"/>
          <w:szCs w:val="20"/>
          <w:lang w:val="ka-GE"/>
        </w:rPr>
        <w:t>ე</w:t>
      </w:r>
      <w:r w:rsidRPr="008C5FAE">
        <w:rPr>
          <w:rFonts w:ascii="Sylfaen" w:hAnsi="Sylfaen" w:cs="Sylfaen"/>
          <w:sz w:val="20"/>
          <w:szCs w:val="20"/>
          <w:lang w:val="ka-GE"/>
        </w:rPr>
        <w:t>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სახის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ასევე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იმ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თუ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რომ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იქნება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8C5FAE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8C5FAE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8C5FAE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უნაღდო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სრულად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8C5FAE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8C5FA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8C5FAE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8C5FAE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8C5FAE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8C5FA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8C5FAE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8C5FAE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8C5FAE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8C5FA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8C5FAE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8C5FAE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8C5F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8C5FA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8C5F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8C5F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8C5FAE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8C5FAE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8C5FA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8C5FAE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8C5FAE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8C5FAE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8C5FAE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8C5FAE">
        <w:rPr>
          <w:rFonts w:asciiTheme="minorHAnsi" w:hAnsiTheme="minorHAnsi" w:cstheme="minorHAnsi"/>
          <w:b/>
          <w:sz w:val="20"/>
          <w:szCs w:val="20"/>
        </w:rPr>
        <w:t>)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8C5FAE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8C5FAE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8C5FAE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C5F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C5FAE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C5FAE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8C5F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8C5F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8C5F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8C5FAE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8C5FAE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8C5FAE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8C5FAE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8C5FAE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8C5FAE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8C5FAE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8C5FAE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C5FAE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8C5FAE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8C5FAE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8C5FAE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8C5FAE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8C5FAE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8C5FAE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8C5FAE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8C5FAE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8C5FAE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8C5FAE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8C5F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8C5FAE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8C5F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8C5FAE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8C5FAE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8C5FAE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8C5FA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8C5FAE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8C5FAE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8C5FAE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8C5FAE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8C5FAE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C5FA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8C5FAE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8C5FA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8C5FAE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8C5FA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C5FA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8C5FAE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C5FAE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8C5FAE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C5FAE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8C5FAE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8C5FA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8C5FAE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8C5FAE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8C5FAE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8C5FAE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8C5FAE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8C5FAE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8C5FAE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8C5FAE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8C5FAE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8C5FAE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8C5FA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8C5FAE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8C5FAE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8C5F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C5FAE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8C5F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C5FAE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8C5F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C5FAE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8C5F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C5FAE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8C5FAE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8C5FA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8C5FAE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8C5FAE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8C5FAE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8C5FAE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8C5FAE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8C5FAE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53A81" w14:textId="77777777" w:rsidR="000F73EE" w:rsidRDefault="000F73EE" w:rsidP="007902EA">
      <w:pPr>
        <w:spacing w:after="0" w:line="240" w:lineRule="auto"/>
      </w:pPr>
      <w:r>
        <w:separator/>
      </w:r>
    </w:p>
  </w:endnote>
  <w:endnote w:type="continuationSeparator" w:id="0">
    <w:p w14:paraId="744D304E" w14:textId="77777777" w:rsidR="000F73EE" w:rsidRDefault="000F73EE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2B703F1C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1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F2598" w14:textId="77777777" w:rsidR="000F73EE" w:rsidRDefault="000F73EE" w:rsidP="007902EA">
      <w:pPr>
        <w:spacing w:after="0" w:line="240" w:lineRule="auto"/>
      </w:pPr>
      <w:r>
        <w:separator/>
      </w:r>
    </w:p>
  </w:footnote>
  <w:footnote w:type="continuationSeparator" w:id="0">
    <w:p w14:paraId="60A3FEAB" w14:textId="77777777" w:rsidR="000F73EE" w:rsidRDefault="000F73EE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31513" w14:textId="3FB4A860" w:rsidR="008C5FAE" w:rsidRPr="008C5FAE" w:rsidRDefault="00362398" w:rsidP="008C5FAE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8C5FAE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D37DFC" w:rsidRPr="00D37DFC">
      <w:rPr>
        <w:rFonts w:ascii="Sylfaen" w:hAnsi="Sylfaen" w:cs="Sylfaen"/>
        <w:b/>
        <w:bCs/>
        <w:sz w:val="20"/>
        <w:szCs w:val="20"/>
        <w:lang w:val="ka-GE"/>
      </w:rPr>
      <w:t>ორთაჭალაში</w:t>
    </w:r>
    <w:r w:rsidR="00D37DFC">
      <w:rPr>
        <w:rFonts w:ascii="Sylfaen" w:hAnsi="Sylfaen" w:cs="Sylfaen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წყალსადენისა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და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წყალარინების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ქსელების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რეაბილიტაციის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4CF27BCF" w:rsidR="00362398" w:rsidRPr="008C5FAE" w:rsidRDefault="00362398" w:rsidP="008C5FAE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8C5FAE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8C5FAE">
      <w:rPr>
        <w:rFonts w:asciiTheme="minorHAnsi" w:hAnsiTheme="minorHAnsi" w:cstheme="minorHAnsi"/>
        <w:b/>
        <w:sz w:val="20"/>
        <w:szCs w:val="20"/>
      </w:rPr>
      <w:t xml:space="preserve"> </w:t>
    </w:r>
    <w:r w:rsidRPr="008C5FAE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8C5FAE" w:rsidRPr="008C5FAE">
      <w:rPr>
        <w:rFonts w:asciiTheme="minorHAnsi" w:hAnsiTheme="minorHAnsi" w:cstheme="minorHAnsi"/>
        <w:b/>
        <w:sz w:val="20"/>
        <w:szCs w:val="20"/>
        <w:lang w:val="ka-GE"/>
      </w:rPr>
      <w:t>61</w:t>
    </w:r>
    <w:r w:rsidRPr="008C5FAE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8C5FAE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8C5FAE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0F73EE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1AD5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004F5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5FAE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4918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17D90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74F50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216E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37DFC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403C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EEE8B281-ADB8-4342-BF65-84D56DF1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168</cp:revision>
  <cp:lastPrinted>2015-07-27T06:36:00Z</cp:lastPrinted>
  <dcterms:created xsi:type="dcterms:W3CDTF">2017-11-13T09:28:00Z</dcterms:created>
  <dcterms:modified xsi:type="dcterms:W3CDTF">2019-08-22T06:07:00Z</dcterms:modified>
</cp:coreProperties>
</file>